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4C" w:rsidRDefault="00854C4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E41E75" w:rsidRDefault="00E41E75" w:rsidP="00E41E75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</w:t>
      </w:r>
      <w:r w:rsidR="003B09B2">
        <w:rPr>
          <w:rFonts w:ascii="Arial" w:hAnsi="Arial" w:cs="Arial"/>
          <w:b/>
          <w:color w:val="000000"/>
          <w:sz w:val="24"/>
        </w:rPr>
        <w:t xml:space="preserve"> NO. 2</w:t>
      </w:r>
      <w:r w:rsidR="003B09B2">
        <w:rPr>
          <w:rFonts w:ascii="Arial" w:hAnsi="Arial" w:cs="Arial"/>
          <w:b/>
          <w:color w:val="000000"/>
          <w:sz w:val="24"/>
        </w:rPr>
        <w:br/>
        <w:t>Parkes Place, Canberra</w:t>
      </w:r>
      <w:r w:rsidR="00854C4C">
        <w:rPr>
          <w:rFonts w:ascii="Arial" w:hAnsi="Arial" w:cs="Arial"/>
          <w:b/>
          <w:color w:val="000000"/>
          <w:sz w:val="24"/>
        </w:rPr>
        <w:br/>
      </w:r>
    </w:p>
    <w:p w:rsidR="00F932AC" w:rsidRDefault="00672559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 8 APRIL</w:t>
      </w:r>
      <w:r w:rsidR="00F932AC">
        <w:rPr>
          <w:rFonts w:ascii="Arial" w:hAnsi="Arial" w:cs="Arial"/>
          <w:b/>
          <w:color w:val="000000"/>
          <w:sz w:val="24"/>
        </w:rPr>
        <w:t xml:space="preserve">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672559">
        <w:rPr>
          <w:rFonts w:ascii="Arial" w:hAnsi="Arial" w:cs="Arial"/>
          <w:b/>
          <w:color w:val="000000"/>
          <w:sz w:val="24"/>
        </w:rPr>
        <w:t>9:30</w:t>
      </w:r>
      <w:r w:rsidR="008610F6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AM</w:t>
      </w:r>
      <w:r w:rsidR="008610F6">
        <w:rPr>
          <w:rFonts w:ascii="Arial" w:hAnsi="Arial" w:cs="Arial"/>
          <w:b/>
          <w:color w:val="000000"/>
          <w:sz w:val="24"/>
        </w:rPr>
        <w:t xml:space="preserve"> </w:t>
      </w:r>
      <w:r w:rsidR="00854C4C">
        <w:rPr>
          <w:rFonts w:ascii="Arial" w:hAnsi="Arial" w:cs="Arial"/>
          <w:b/>
          <w:color w:val="000000"/>
          <w:sz w:val="24"/>
        </w:rPr>
        <w:br/>
      </w:r>
      <w:bookmarkStart w:id="0" w:name="_GoBack"/>
      <w:bookmarkEnd w:id="0"/>
    </w:p>
    <w:p w:rsidR="00F932AC" w:rsidRDefault="00F932AC" w:rsidP="00854C4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017B4B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017B4B">
        <w:rPr>
          <w:rFonts w:ascii="Arial" w:hAnsi="Arial" w:cs="Arial"/>
          <w:b/>
          <w:color w:val="000000"/>
          <w:sz w:val="24"/>
        </w:rPr>
        <w:t>EDELMAN</w:t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:rsidTr="00854C4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E41E75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  <w:t xml:space="preserve">FOR </w:t>
            </w:r>
            <w:r w:rsidR="00672559">
              <w:rPr>
                <w:rFonts w:ascii="Arial" w:hAnsi="Arial" w:cs="Arial"/>
                <w:b/>
                <w:color w:val="000000"/>
                <w:sz w:val="24"/>
                <w:u w:val="single"/>
              </w:rPr>
              <w:t>JUDGMENT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</w:t>
            </w:r>
            <w:r w:rsidR="00854C4C"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14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854C4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E41E75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VPKY</w:t>
            </w:r>
          </w:p>
        </w:tc>
        <w:tc>
          <w:tcPr>
            <w:tcW w:w="4800" w:type="dxa"/>
            <w:shd w:val="clear" w:color="auto" w:fill="auto"/>
          </w:tcPr>
          <w:p w:rsidR="00F932AC" w:rsidRPr="00F932AC" w:rsidRDefault="00E41E75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</w:t>
            </w:r>
            <w:r w:rsidR="001772E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&amp; ORS</w:t>
            </w:r>
          </w:p>
        </w:tc>
      </w:tr>
      <w:tr w:rsidR="00F932AC" w:rsidTr="00854C4C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F932AC" w:rsidP="006725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:rsidR="00C94E4C" w:rsidRDefault="00C94E4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672559" w:rsidRDefault="00672559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672559" w:rsidRDefault="00672559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672559" w:rsidRDefault="00672559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FE2C21" w:rsidRDefault="00FE2C21" w:rsidP="00854C4C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017B4B">
        <w:rPr>
          <w:rFonts w:ascii="Arial" w:hAnsi="Arial" w:cs="Arial"/>
          <w:color w:val="000000"/>
          <w:sz w:val="24"/>
        </w:rPr>
        <w:t>Rosemary Musolino</w:t>
      </w:r>
      <w:r w:rsidRPr="00FE2C21">
        <w:rPr>
          <w:rFonts w:ascii="Arial" w:hAnsi="Arial" w:cs="Arial"/>
          <w:color w:val="000000"/>
          <w:sz w:val="24"/>
        </w:rPr>
        <w:br/>
      </w:r>
      <w:r w:rsidRPr="00854C4C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46" w:rsidRDefault="00E55B46" w:rsidP="00E55B46">
      <w:pPr>
        <w:spacing w:after="0" w:line="240" w:lineRule="auto"/>
      </w:pPr>
      <w:r>
        <w:separator/>
      </w:r>
    </w:p>
  </w:endnote>
  <w:endnote w:type="continuationSeparator" w:id="0">
    <w:p w:rsidR="00E55B46" w:rsidRDefault="00E55B46" w:rsidP="00E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46" w:rsidRDefault="00E55B46" w:rsidP="00E55B46">
      <w:pPr>
        <w:spacing w:after="0" w:line="240" w:lineRule="auto"/>
      </w:pPr>
      <w:r>
        <w:separator/>
      </w:r>
    </w:p>
  </w:footnote>
  <w:footnote w:type="continuationSeparator" w:id="0">
    <w:p w:rsidR="00E55B46" w:rsidRDefault="00E55B46" w:rsidP="00E5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017B4B"/>
    <w:rsid w:val="001772E8"/>
    <w:rsid w:val="001D4D88"/>
    <w:rsid w:val="002B50D3"/>
    <w:rsid w:val="002C51DA"/>
    <w:rsid w:val="002C6A12"/>
    <w:rsid w:val="002E5BA5"/>
    <w:rsid w:val="003B09B2"/>
    <w:rsid w:val="00420BAB"/>
    <w:rsid w:val="00451A2E"/>
    <w:rsid w:val="00475EED"/>
    <w:rsid w:val="00494758"/>
    <w:rsid w:val="004B5DB6"/>
    <w:rsid w:val="004D72C1"/>
    <w:rsid w:val="004E1C7F"/>
    <w:rsid w:val="0067218C"/>
    <w:rsid w:val="00672559"/>
    <w:rsid w:val="0080702F"/>
    <w:rsid w:val="00822D79"/>
    <w:rsid w:val="00854C4C"/>
    <w:rsid w:val="008610F6"/>
    <w:rsid w:val="009F23C0"/>
    <w:rsid w:val="00A1280C"/>
    <w:rsid w:val="00A34C25"/>
    <w:rsid w:val="00AC0AEC"/>
    <w:rsid w:val="00BC6B59"/>
    <w:rsid w:val="00C94E4C"/>
    <w:rsid w:val="00CD5444"/>
    <w:rsid w:val="00E173A2"/>
    <w:rsid w:val="00E41E75"/>
    <w:rsid w:val="00E55B46"/>
    <w:rsid w:val="00EE1C97"/>
    <w:rsid w:val="00EE1F7B"/>
    <w:rsid w:val="00F34207"/>
    <w:rsid w:val="00F932AC"/>
    <w:rsid w:val="00FE1397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535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2021-04-07T01:26:00Z</dcterms:created>
  <dcterms:modified xsi:type="dcterms:W3CDTF">2021-04-07T01:26:00Z</dcterms:modified>
</cp:coreProperties>
</file>